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ind w:firstLine="709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13 мая 2024 года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судебных заседаний Бекетовой Н.И.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8"/>
          <w:szCs w:val="28"/>
        </w:rPr>
        <w:t>Пачганова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№2-784-2803/2024 по иску Югорского фонда капитального ремонта многоквартирных домов к </w:t>
      </w:r>
      <w:r>
        <w:rPr>
          <w:rFonts w:ascii="Times New Roman" w:eastAsia="Times New Roman" w:hAnsi="Times New Roman" w:cs="Times New Roman"/>
          <w:sz w:val="28"/>
          <w:szCs w:val="28"/>
        </w:rPr>
        <w:t>Пачганову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Александру Степановичу о взыскании задолженности по взносам на капитальный ремонт общего имущества в многоквартирном доме, пени и судебных расходов,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8809/entry/19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194-198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Гражданского процессуального кодекса Российской Федерации, суд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Югорского фонда капитального ремонта многоквартирных домов (ИНН8601999247, ОГРН: 1138600001693) к </w:t>
      </w:r>
      <w:r>
        <w:rPr>
          <w:rFonts w:ascii="Times New Roman" w:eastAsia="Times New Roman" w:hAnsi="Times New Roman" w:cs="Times New Roman"/>
          <w:sz w:val="28"/>
          <w:szCs w:val="28"/>
        </w:rPr>
        <w:t>Пачганову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Александру Степановичу (</w:t>
      </w:r>
      <w:r>
        <w:rPr>
          <w:rStyle w:val="cat-PassportDatagrp-19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задолженности по взносам на капитальный ремонт удовлетворить частично.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Пачганова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Степановича в пользу Югорского фонда капитального ремонта многоквартирных домов денежные средства в размере </w:t>
      </w:r>
      <w:r>
        <w:rPr>
          <w:rStyle w:val="cat-Sumgrp-14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Sumgrp-15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-задолженность по взносам на капитальный ремонт в размере за период с августа 2020 года по декабрь 2020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Sumgrp-16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пени за несвоевременную оплату взносов на капитальный ремонт за период с 12.10.2020 по 16.05.2023,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порядке распределения судебных расходов 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Пачганова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Степановича в пользу Югорского фонда капитального ремонта многоквартирных домов расходы по оплате государственной пошлины в размере </w:t>
      </w:r>
      <w:r>
        <w:rPr>
          <w:rStyle w:val="cat-Sumgrp-17rplc-21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Возвратить Югорскому фонду капитального ремонта многоквартирных домов из бюджета излишне уплаченную государственную пошлину в размере </w:t>
      </w:r>
      <w:r>
        <w:rPr>
          <w:rStyle w:val="cat-Sumgrp-18rplc-22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остальной части исковых требований отказать.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 в течение трех дней со дня объявления резолютивной части решения суда, если лица, уча</w:t>
      </w:r>
      <w:r>
        <w:rPr>
          <w:rFonts w:ascii="Times New Roman" w:eastAsia="Times New Roman" w:hAnsi="Times New Roman" w:cs="Times New Roman"/>
          <w:sz w:val="28"/>
          <w:szCs w:val="28"/>
        </w:rPr>
        <w:t>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Sumgrp-14rplc-13">
    <w:name w:val="cat-Sum grp-14 rplc-13"/>
    <w:basedOn w:val="DefaultParagraphFont"/>
  </w:style>
  <w:style w:type="character" w:customStyle="1" w:styleId="cat-Sumgrp-15rplc-14">
    <w:name w:val="cat-Sum grp-15 rplc-14"/>
    <w:basedOn w:val="DefaultParagraphFont"/>
  </w:style>
  <w:style w:type="character" w:customStyle="1" w:styleId="cat-Sumgrp-16rplc-17">
    <w:name w:val="cat-Sum grp-16 rplc-17"/>
    <w:basedOn w:val="DefaultParagraphFont"/>
  </w:style>
  <w:style w:type="character" w:customStyle="1" w:styleId="cat-Sumgrp-17rplc-21">
    <w:name w:val="cat-Sum grp-17 rplc-21"/>
    <w:basedOn w:val="DefaultParagraphFont"/>
  </w:style>
  <w:style w:type="character" w:customStyle="1" w:styleId="cat-Sumgrp-18rplc-22">
    <w:name w:val="cat-Sum grp-18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